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7194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2400"/>
        <w:gridCol w:w="1720"/>
        <w:gridCol w:w="1384"/>
      </w:tblGrid>
      <w:tr w14:paraId="37ACDC5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810" w:type="dxa"/>
            <w:gridSpan w:val="3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3772F2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 xml:space="preserve">2023-2024 RUS DİLİ VE EDEBİYATI HAZIRLIK SINIFI BÜTÜNLEME </w:t>
            </w:r>
            <w:bookmarkStart w:id="0" w:name="_GoBack"/>
            <w:bookmarkEnd w:id="0"/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SINAVI BAŞARILI ÖĞRENCİ LİSTESİ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BB4E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 w14:paraId="759E7C7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6C4501A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22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033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59FAB75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De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691956E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LE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15E5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başarısız</w:t>
            </w:r>
          </w:p>
        </w:tc>
      </w:tr>
      <w:tr w14:paraId="0274B4D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5C92B49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022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28617D8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Gü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29434B7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DU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970B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başarısız</w:t>
            </w:r>
          </w:p>
        </w:tc>
      </w:tr>
      <w:tr w14:paraId="7428034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7A55273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026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2E1EE96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Ka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7A3FB01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ÇA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C05D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başarısız</w:t>
            </w:r>
          </w:p>
        </w:tc>
      </w:tr>
      <w:tr w14:paraId="1F8976B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3BC9AD7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032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1D28956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Gi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5794496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AK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A133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başarısız</w:t>
            </w:r>
          </w:p>
        </w:tc>
      </w:tr>
      <w:tr w14:paraId="5789442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29E238E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51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040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5FF5D87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Style w:val="251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  <w:t>Ka</w:t>
            </w:r>
            <w:r>
              <w:rPr>
                <w:rStyle w:val="251"/>
                <w:rFonts w:hint="default" w:ascii="Tahoma" w:hAnsi="Tahoma" w:eastAsia="SimSun" w:cs="Tahoma"/>
                <w:sz w:val="20"/>
                <w:szCs w:val="20"/>
                <w:highlight w:val="none"/>
                <w:lang w:val="tr-TR" w:eastAsia="zh-CN" w:bidi="ar"/>
              </w:rPr>
              <w:t>*****</w:t>
            </w:r>
            <w:r>
              <w:rPr>
                <w:rStyle w:val="249"/>
                <w:rFonts w:hint="default" w:ascii="Tahoma" w:hAnsi="Tahoma" w:eastAsia="SimSun" w:cs="Tahoma"/>
                <w:sz w:val="20"/>
                <w:szCs w:val="20"/>
                <w:highlight w:val="none"/>
                <w:lang w:val="en-US" w:eastAsia="zh-CN" w:bidi="ar"/>
              </w:rPr>
              <w:t xml:space="preserve"> Nu</w:t>
            </w:r>
            <w:r>
              <w:rPr>
                <w:rStyle w:val="249"/>
                <w:rFonts w:hint="default" w:ascii="Tahoma" w:hAnsi="Tahoma" w:eastAsia="SimSun" w:cs="Tahoma"/>
                <w:sz w:val="20"/>
                <w:szCs w:val="20"/>
                <w:highlight w:val="none"/>
                <w:lang w:val="tr-TR" w:eastAsia="zh-CN" w:bidi="ar"/>
              </w:rPr>
              <w:t>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24111C7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GE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AFFE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başarısız</w:t>
            </w:r>
          </w:p>
        </w:tc>
      </w:tr>
      <w:tr w14:paraId="4A51CCF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9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1C8FCC7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23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  <w:lang w:val="tr-TR"/>
              </w:rPr>
              <w:t>****</w:t>
            </w:r>
            <w:r>
              <w:rPr>
                <w:rFonts w:hint="default" w:ascii="Tahoma" w:hAnsi="Tahoma" w:eastAsia="sans-serif" w:cs="Tahom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88B7DB"/>
              </w:rPr>
              <w:t>055</w:t>
            </w:r>
          </w:p>
        </w:tc>
        <w:tc>
          <w:tcPr>
            <w:tcW w:w="240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26DD1E2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Su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</w:t>
            </w:r>
          </w:p>
        </w:tc>
        <w:tc>
          <w:tcPr>
            <w:tcW w:w="1720" w:type="dxa"/>
            <w:tcBorders>
              <w:top w:val="single" w:color="EBEBEB" w:sz="8" w:space="0"/>
              <w:left w:val="single" w:color="EBEBEB" w:sz="8" w:space="0"/>
              <w:bottom w:val="single" w:color="EBEBEB" w:sz="8" w:space="0"/>
              <w:right w:val="single" w:color="EBEBEB" w:sz="8" w:space="0"/>
            </w:tcBorders>
            <w:shd w:val="clear" w:color="auto" w:fill="auto"/>
            <w:vAlign w:val="center"/>
          </w:tcPr>
          <w:p w14:paraId="34F2CAD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tr-TR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SÖ</w:t>
            </w: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tr-TR" w:eastAsia="zh-CN" w:bidi="ar"/>
              </w:rPr>
              <w:t>****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4217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cs="Tahoma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ahoma" w:hAnsi="Tahoma" w:eastAsia="SimSun" w:cs="Tahoma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başarısız</w:t>
            </w:r>
          </w:p>
        </w:tc>
      </w:tr>
    </w:tbl>
    <w:p w14:paraId="59EBABA2"/>
    <w:p w14:paraId="5612CCC5"/>
    <w:sectPr>
      <w:pgSz w:w="11906" w:h="16838"/>
      <w:pgMar w:top="880" w:right="1800" w:bottom="278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1119A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D2642E7"/>
    <w:rsid w:val="1ED86218"/>
    <w:rsid w:val="3681119A"/>
    <w:rsid w:val="4F8852BC"/>
    <w:rsid w:val="67E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jc w:val="both"/>
    </w:pPr>
    <w:rPr>
      <w:rFonts w:ascii="Times New Roman" w:hAnsi="Times New Roman" w:eastAsiaTheme="minorEastAsia" w:cstheme="minorBidi"/>
      <w:sz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uiPriority w:val="0"/>
    <w:pPr>
      <w:spacing w:after="120"/>
      <w:ind w:left="420" w:leftChars="200"/>
    </w:pPr>
  </w:style>
  <w:style w:type="paragraph" w:styleId="20">
    <w:name w:val="Body Text First Indent 2"/>
    <w:basedOn w:val="19"/>
    <w:uiPriority w:val="0"/>
    <w:pPr>
      <w:ind w:firstLine="420" w:firstLineChars="200"/>
    </w:pPr>
  </w:style>
  <w:style w:type="paragraph" w:styleId="21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uiPriority w:val="0"/>
    <w:pPr>
      <w:ind w:left="100" w:leftChars="2500"/>
    </w:pPr>
  </w:style>
  <w:style w:type="paragraph" w:styleId="29">
    <w:name w:val="Document Map"/>
    <w:basedOn w:val="1"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uiPriority w:val="0"/>
    <w:rPr>
      <w:vertAlign w:val="superscript"/>
    </w:rPr>
  </w:style>
  <w:style w:type="paragraph" w:styleId="33">
    <w:name w:val="endnote text"/>
    <w:basedOn w:val="1"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uiPriority w:val="0"/>
    <w:rPr>
      <w:vertAlign w:val="superscript"/>
    </w:rPr>
  </w:style>
  <w:style w:type="paragraph" w:styleId="39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uiPriority w:val="0"/>
    <w:rPr>
      <w:rFonts w:ascii="Courier New" w:hAnsi="Courier New" w:cs="Courier New"/>
    </w:rPr>
  </w:style>
  <w:style w:type="character" w:styleId="49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249">
    <w:name w:val="font11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250">
    <w:name w:val="font3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51">
    <w:name w:val="font21"/>
    <w:qFormat/>
    <w:uiPriority w:val="0"/>
    <w:rPr>
      <w:rFonts w:hint="default" w:ascii="Arial" w:hAnsi="Arial" w:cs="Arial"/>
      <w:b/>
      <w:bCs/>
      <w:color w:val="000000"/>
      <w:sz w:val="18"/>
      <w:szCs w:val="18"/>
      <w:u w:val="none"/>
    </w:rPr>
  </w:style>
  <w:style w:type="character" w:customStyle="1" w:styleId="252">
    <w:name w:val="font41"/>
    <w:qFormat/>
    <w:uiPriority w:val="0"/>
    <w:rPr>
      <w:rFonts w:ascii="SimSun" w:hAnsi="SimSun" w:eastAsia="SimSun" w:cs="SimSu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2024-06-13T12:56:00Z</dcterms:created>
  <dc:creator>Olha_Boiko</dc:creator>
  <cp:lastModifiedBy>Olha_Boiko</cp:lastModifiedBy>
  <dcterms:modified xsi:type="dcterms:W3CDTF">2024-06-26T12:39:39Z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01F7A2FBF82447A98AF07A42C9794D55_13</vt:lpwstr>
  </property>
</Properties>
</file>