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719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400"/>
        <w:gridCol w:w="1720"/>
        <w:gridCol w:w="1384"/>
      </w:tblGrid>
      <w:tr w14:paraId="37ACDC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10" w:type="dxa"/>
            <w:gridSpan w:val="3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772F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2023-2024 RUS DİLİ VE EDEBİYATI HAZIRLIK SINIFI SINAVI BAŞARILI ÖĞRENCİ LİSTESİ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B4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 w14:paraId="24D585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noWrap/>
            <w:vAlign w:val="center"/>
          </w:tcPr>
          <w:p w14:paraId="45E989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noWrap/>
            <w:vAlign w:val="center"/>
          </w:tcPr>
          <w:p w14:paraId="331224D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noWrap/>
            <w:vAlign w:val="center"/>
          </w:tcPr>
          <w:p w14:paraId="129228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TO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F4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5BA2F9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710CA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4BD3E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C6A50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5B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25830D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DBE4F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EA09D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En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84F5C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41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5332D3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F4EC2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3635E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Ab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AC0DC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AT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0F4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3BFE5A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AC6E0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011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B8BCB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Bu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Sa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27434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A95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47021C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F64BE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049BD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F7597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ŞE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3D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759E7C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C4501A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9FAB7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91956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5E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759A0C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3AD00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2C737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Ah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43AB0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İP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049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B86DC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AD123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039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6B32C2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Be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Be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F4F6B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44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52E1FE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2353B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6979D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Gö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CFB49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ER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B44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3A3B1C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AE0B2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19DFC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Fa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6AB38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28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2043DD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8487F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7A528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Ze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43F7F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ÖZ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5FB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254CB6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27560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061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15A48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C59D3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D91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55B6E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C1B5F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067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FFB64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Gö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83BDD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PO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3C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165B76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67715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C8210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As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Ca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4AB32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B97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22EA45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F7259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D7462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41A5F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SO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B3A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199CB8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AB464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1E423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DF501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ER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42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2342BF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E0C025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007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E6545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40CB4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AK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F6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0BF424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9C370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008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D2B96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Ze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El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7D74C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75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4ED887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53DE9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009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CCD94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Fa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61370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ÖZ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2E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30132B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8075D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BFB99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ED211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9E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04F6DA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FDB8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012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5B304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09C49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AC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487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269921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D11D6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2D5C6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Öz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2800A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BA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6DA09C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717B4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C9C4B0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Eb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DE55B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UR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700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6ED28A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70508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017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5611C2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40FB9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ÇE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0B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080216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3BB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C3CD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991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ÇO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85B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3B2B2E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09A29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019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979FF5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4CADF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ÇE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44E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8F515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D883F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6BEC83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46CDB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ÖZ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23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789C45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3B8188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021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23F39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C8A0DF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ER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3ED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0274B4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C92B4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022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8617D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434B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70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0ABAA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5E67B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AB0BD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A2978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B1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77B63A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A8A36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D9366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13010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2E1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496FE5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D0D96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E7868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Di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Me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BFD87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AS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E08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742803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A5527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E1EE9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A3FB0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ÇA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05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6DE6A9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D94EA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027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F3CBB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51608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BO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28E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3C5088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5D6A7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028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12936A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Ze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Di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A8EA3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OK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EC2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F72AA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981B2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029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4E3D0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5F352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Dİ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2E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060847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BC6D95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B62FD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Em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9B9B4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317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389F7B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C1D05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031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5FAA2E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Ze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437CA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C8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1F8976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BC9AD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032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D28956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79449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AK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A13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1A8719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8A3CBA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5DBE1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Ra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Ni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53937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ÖZ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417A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66EA5E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437A09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E282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Ku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Ko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012F6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ÖZ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E5D0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0E7143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0F2C0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1EFDE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Mü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Ni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87DD9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439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09FB0F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F96F1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DF7C5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EC6B4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25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25D5B6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B78E9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037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E6537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Me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Mü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A2C0F8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14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195EC6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1E6A3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038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85B137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Og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02C594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9A5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başarılı</w:t>
            </w:r>
          </w:p>
        </w:tc>
      </w:tr>
      <w:tr w14:paraId="11E39C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058438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039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43CF7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Ah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Ca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B9B3A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A2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578944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E238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FF5D8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Ka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Nu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4111C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FF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1DF71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A0EE1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041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9C3DE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Ka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Ha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A2282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B25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7762BD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2AD98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054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0EDB0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EBFE5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EB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 w:eastAsiaTheme="minorEastAsi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A51CC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C8FCC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055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6DD1E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4F2CA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SÖ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21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</w:tbl>
    <w:p w14:paraId="59EBABA2"/>
    <w:p w14:paraId="5612CCC5"/>
    <w:sectPr>
      <w:pgSz w:w="11906" w:h="16838"/>
      <w:pgMar w:top="880" w:right="1800" w:bottom="27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119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ED86218"/>
    <w:rsid w:val="3681119A"/>
    <w:rsid w:val="4F8852BC"/>
    <w:rsid w:val="67E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Theme="minorEastAsia" w:cstheme="minorBidi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49">
    <w:name w:val="font11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50">
    <w:name w:val="font3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1">
    <w:name w:val="font21"/>
    <w:uiPriority w:val="0"/>
    <w:rPr>
      <w:rFonts w:hint="default" w:ascii="Arial" w:hAnsi="Arial" w:cs="Arial"/>
      <w:b/>
      <w:bCs/>
      <w:color w:val="000000"/>
      <w:sz w:val="18"/>
      <w:szCs w:val="18"/>
      <w:u w:val="none"/>
    </w:rPr>
  </w:style>
  <w:style w:type="character" w:customStyle="1" w:styleId="252">
    <w:name w:val="font41"/>
    <w:uiPriority w:val="0"/>
    <w:rPr>
      <w:rFonts w:ascii="SimSun" w:hAnsi="SimSun" w:eastAsia="SimSun" w:cs="SimSu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2024-06-13T12:56:00Z</dcterms:created>
  <dc:creator>Olha_Boiko</dc:creator>
  <cp:lastModifiedBy>Olha_Boiko</cp:lastModifiedBy>
  <dcterms:modified xsi:type="dcterms:W3CDTF">2024-06-13T13:39:14Z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ED239FE8B779411EAEA68F5D4460B172_11</vt:lpwstr>
  </property>
</Properties>
</file>